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64" w:rsidRDefault="00B22664" w:rsidP="0012453D">
      <w:pPr>
        <w:pStyle w:val="Geenafstand"/>
      </w:pPr>
    </w:p>
    <w:p w:rsidR="00B22664" w:rsidRDefault="00B22664" w:rsidP="0012453D">
      <w:pPr>
        <w:pStyle w:val="Geenafstand"/>
      </w:pPr>
      <w:r>
        <w:rPr>
          <w:noProof/>
          <w:color w:val="0000FF"/>
          <w:sz w:val="27"/>
          <w:szCs w:val="27"/>
          <w:lang w:eastAsia="nl-NL"/>
        </w:rPr>
        <w:drawing>
          <wp:inline distT="0" distB="0" distL="0" distR="0">
            <wp:extent cx="666750" cy="895350"/>
            <wp:effectExtent l="0" t="0" r="0" b="0"/>
            <wp:docPr id="2" name="Afbeelding 2" descr="cid:image001.jpg@01D067B2.CED5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463631028010830563_x0000_i1025" descr="cid:image001.jpg@01D067B2.CED576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66750" cy="895350"/>
                    </a:xfrm>
                    <a:prstGeom prst="rect">
                      <a:avLst/>
                    </a:prstGeom>
                    <a:noFill/>
                    <a:ln>
                      <a:noFill/>
                    </a:ln>
                  </pic:spPr>
                </pic:pic>
              </a:graphicData>
            </a:graphic>
          </wp:inline>
        </w:drawing>
      </w:r>
      <w:r w:rsidR="0042760B" w:rsidRPr="0042760B">
        <w:rPr>
          <w:sz w:val="28"/>
          <w:szCs w:val="28"/>
        </w:rPr>
        <w:t>Open brief aan staatssecretaris Martijn van Dam</w:t>
      </w:r>
    </w:p>
    <w:p w:rsidR="00B22664" w:rsidRDefault="00B22664" w:rsidP="0012453D">
      <w:pPr>
        <w:pStyle w:val="Geenafstand"/>
      </w:pPr>
    </w:p>
    <w:p w:rsidR="00B22664" w:rsidRDefault="00B22664" w:rsidP="0012453D">
      <w:pPr>
        <w:pStyle w:val="Geenafstand"/>
      </w:pPr>
    </w:p>
    <w:p w:rsidR="00CB01EA" w:rsidRDefault="00CF31CC" w:rsidP="0012453D">
      <w:pPr>
        <w:pStyle w:val="Geenafstand"/>
      </w:pPr>
      <w:r>
        <w:t>Geachte heer Van Dam,</w:t>
      </w:r>
    </w:p>
    <w:p w:rsidR="00CF31CC" w:rsidRDefault="00CF31CC" w:rsidP="0012453D">
      <w:pPr>
        <w:pStyle w:val="Geenafstand"/>
      </w:pPr>
    </w:p>
    <w:p w:rsidR="00CF31CC" w:rsidRDefault="00CF31CC" w:rsidP="0012453D">
      <w:pPr>
        <w:pStyle w:val="Geenafstand"/>
      </w:pPr>
      <w:r>
        <w:t>Het was 1992</w:t>
      </w:r>
      <w:r w:rsidR="00B22664">
        <w:t xml:space="preserve"> dat d</w:t>
      </w:r>
      <w:r>
        <w:t xml:space="preserve">e Nederlandse overheid </w:t>
      </w:r>
      <w:r w:rsidR="00B22664">
        <w:t xml:space="preserve">zich </w:t>
      </w:r>
      <w:r>
        <w:t xml:space="preserve"> in Rio de Janeiro </w:t>
      </w:r>
      <w:r w:rsidR="00B22664">
        <w:t xml:space="preserve">committeerde </w:t>
      </w:r>
      <w:r>
        <w:t>aan het biodiversiteitsverdrag van de Verenigde Naties. Hieruit voor kwamen concrete plannen en activiteiten om de biodiversiteit in Nederland in stand te houden. Sommige rassen waren zo zeldzaam geworden dat ze bijna verdwenen waren en de overheid moest ingrijpen. Eén van de maatregelen was het direct subsidiëren van veehouders met zeldzame rassen zoals de Lakenvelder. Dat ging even goed, maar kon natuurlijk niet een permanente oplossing zijn.</w:t>
      </w:r>
    </w:p>
    <w:p w:rsidR="00CF31CC" w:rsidRDefault="00CF31CC" w:rsidP="0012453D">
      <w:pPr>
        <w:pStyle w:val="Geenafstand"/>
      </w:pPr>
      <w:r>
        <w:t xml:space="preserve">Het was 2012. De heer </w:t>
      </w:r>
      <w:proofErr w:type="spellStart"/>
      <w:r>
        <w:t>Roeterdink</w:t>
      </w:r>
      <w:proofErr w:type="spellEnd"/>
      <w:r w:rsidR="00433569">
        <w:t>, Senior beleidsmedewerker dierlijke ketens bij het Ministerie van Economische zaken, sprak</w:t>
      </w:r>
      <w:r>
        <w:t xml:space="preserve"> uit dat de zeldzame</w:t>
      </w:r>
      <w:r w:rsidR="008F5868">
        <w:t xml:space="preserve"> Oudhollandse</w:t>
      </w:r>
      <w:r>
        <w:t xml:space="preserve"> rassen in staat moesten zijn zichzelf te bedruipen. Dat moest gebeuren door de markt aan te spreken  en uit te gaan van de kwaliteiten van onze zeldzame rassen. Vol goede moed was een aantal mensen hier al mee aan de slag gegaan. ‘Nieuwe kansen voor oude rassen’ was de werknaam van een groepje mensen die samen met </w:t>
      </w:r>
      <w:r w:rsidR="008F5868">
        <w:t xml:space="preserve">de </w:t>
      </w:r>
      <w:r>
        <w:t>S</w:t>
      </w:r>
      <w:r w:rsidR="008F5868">
        <w:t xml:space="preserve">tichting </w:t>
      </w:r>
      <w:r>
        <w:t>Z</w:t>
      </w:r>
      <w:r w:rsidR="008F5868">
        <w:t xml:space="preserve">eldzame </w:t>
      </w:r>
      <w:r>
        <w:t>H</w:t>
      </w:r>
      <w:r w:rsidR="008F5868">
        <w:t>uisdierrassen</w:t>
      </w:r>
      <w:r>
        <w:t xml:space="preserve"> en</w:t>
      </w:r>
      <w:r w:rsidR="008F5868">
        <w:t xml:space="preserve"> het</w:t>
      </w:r>
      <w:r>
        <w:t xml:space="preserve"> C</w:t>
      </w:r>
      <w:r w:rsidR="008F5868">
        <w:t xml:space="preserve">entrum </w:t>
      </w:r>
      <w:r>
        <w:t>G</w:t>
      </w:r>
      <w:r w:rsidR="008F5868">
        <w:t>enetische Bronnen</w:t>
      </w:r>
      <w:r>
        <w:t xml:space="preserve"> aan de slag ging om de oude rassen op de kaart te zetten. Stapje voor stapje ging dit de goede kant op en in 2012 raakten we in ons groeiproces langzaam klaar om aan de eisen van de overheid te voldoen.</w:t>
      </w:r>
    </w:p>
    <w:p w:rsidR="00CF31CC" w:rsidRDefault="00CF31CC" w:rsidP="0012453D">
      <w:pPr>
        <w:pStyle w:val="Geenafstand"/>
      </w:pPr>
      <w:r>
        <w:t>Als presidium coördinator bij Slow</w:t>
      </w:r>
      <w:r w:rsidR="00B22664">
        <w:t xml:space="preserve"> F</w:t>
      </w:r>
      <w:r>
        <w:t>ood van het Lakenvelder rundvee ras, kan ik daar een aantal voorbeelden van geven. Rond 2005 publiceerde het blad ‘De Lakenvelder’ de artikelen reeks: ‘Meerwaarde voor de Lakenvelder’. Veel van de stamboek leden gingen serieus en fanatiek aan de slag om de unieke kwaliteiten van de Lakenvelder tot waarde te brengen. Dit leidde onder anderen tot de oprichting van de stichting Lakenvelder vlees in 2009, de erkenning tot Lakenvelder presidium bij S</w:t>
      </w:r>
      <w:r w:rsidR="008F5868">
        <w:t>low F</w:t>
      </w:r>
      <w:r>
        <w:t xml:space="preserve">ood in 2010 en in 2013 werd de Lakenvelder geproefd en verkozen tot beste rundvlees van Nederland. Met al dit soort ontwikkelingen konden wij langzaam gaan voldoen aan de eis die de </w:t>
      </w:r>
      <w:r w:rsidR="00B22664">
        <w:t>Nederlandse overheid ons stelde:</w:t>
      </w:r>
      <w:r>
        <w:t xml:space="preserve"> Een ras dat </w:t>
      </w:r>
      <w:r w:rsidR="00B22664">
        <w:t>zichzelf autonoom in stand houdt</w:t>
      </w:r>
      <w:r>
        <w:t xml:space="preserve"> wa</w:t>
      </w:r>
      <w:r w:rsidR="00B22664">
        <w:t>arbij volop rekening wo</w:t>
      </w:r>
      <w:r>
        <w:t>rd gehouden met milieu, maatschappij en de kwaliteit van het vlees. Bovenal hebben wij altijd gestreden voor het behoud en het verbeteren van het Lakenvelder ras. Zo kon de overheid voor wat betreft de Lakenvelder ook altijd goede rapporten overleggen aan de VN voor wat betreft het door henzelf getekende biodiversiteitsverdrag.</w:t>
      </w:r>
    </w:p>
    <w:p w:rsidR="00CF31CC" w:rsidRDefault="00CF31CC" w:rsidP="0012453D">
      <w:pPr>
        <w:pStyle w:val="Geenafstand"/>
      </w:pPr>
      <w:r>
        <w:t xml:space="preserve">En nu komt 2018. In Nederland is een aantal </w:t>
      </w:r>
      <w:r w:rsidR="00626B4D">
        <w:t>melkveebe</w:t>
      </w:r>
      <w:r w:rsidR="00B22664">
        <w:t>d</w:t>
      </w:r>
      <w:r w:rsidR="00626B4D">
        <w:t>r</w:t>
      </w:r>
      <w:r w:rsidR="00B22664">
        <w:t>ijven</w:t>
      </w:r>
      <w:r w:rsidR="003F0FE6">
        <w:t xml:space="preserve"> exceptioneel gegroeid na het afschaffen van het </w:t>
      </w:r>
      <w:r w:rsidR="00E22202">
        <w:t>melk</w:t>
      </w:r>
      <w:r w:rsidR="00B22664">
        <w:t>quotum. Het g</w:t>
      </w:r>
      <w:r w:rsidR="003F0FE6">
        <w:t xml:space="preserve">evolg is een </w:t>
      </w:r>
      <w:r w:rsidR="00626B4D">
        <w:t>landel</w:t>
      </w:r>
      <w:bookmarkStart w:id="0" w:name="_GoBack"/>
      <w:bookmarkEnd w:id="0"/>
      <w:r w:rsidR="00B22664">
        <w:t xml:space="preserve">ijk </w:t>
      </w:r>
      <w:r w:rsidR="003F0FE6">
        <w:t>fosfaatoverschot. Het Lakenvelder rund heeft part noch deel aan deze problematiek</w:t>
      </w:r>
      <w:r w:rsidR="008F5868">
        <w:t xml:space="preserve"> omdat de fosfaat die de Lakenvelders produceren, gebruikt wordt voor het laten groeien van het gras dat de dieren zelf weer eten. De fosfaatrechten regeling kan wel de</w:t>
      </w:r>
      <w:r w:rsidR="003F0FE6">
        <w:t xml:space="preserve"> ondergang </w:t>
      </w:r>
      <w:r w:rsidR="008F5868">
        <w:t xml:space="preserve">van het Lakenvelder ras </w:t>
      </w:r>
      <w:r w:rsidR="003F0FE6">
        <w:t>inleiden. Nu onze l</w:t>
      </w:r>
      <w:r w:rsidR="006E5994">
        <w:t>eden gekort worden in het aanhouden</w:t>
      </w:r>
      <w:r w:rsidR="003F0FE6">
        <w:t xml:space="preserve"> van jongvee, is er veel minde</w:t>
      </w:r>
      <w:r w:rsidR="000F4559">
        <w:t>r ruimte voor genetische divers</w:t>
      </w:r>
      <w:r w:rsidR="003F0FE6">
        <w:t>iteit en kwaliteitsvooruitgang binnen het ras. Alle presidium deelnemers met Lakenvelders zijn kleinschalige grondgebonden veehouders die de dieren minimaal zeven maanden per jaar in de wei laten grazen. Ze kunnen niet veel krachtvoer aanvoeren, want daar worden Lakenvelder alleen maar vet van. Ze groeien niet hard, maar er zijn nog wel hier en daar positieve initiatieven die in het belang van het ras ruimte nodig hebben om grond gebonden en maatschappelijk ver</w:t>
      </w:r>
      <w:r w:rsidR="008F5868">
        <w:t>antwoord te kunnen groeien. A</w:t>
      </w:r>
      <w:r w:rsidR="003F0FE6">
        <w:t xml:space="preserve">l deze initiatieven worden nu de kop in gedrukt. </w:t>
      </w:r>
      <w:r w:rsidR="008F5868">
        <w:t>Ook wordt het starten met het houden van Lakenvelders vrijwel onmogelijk: immers een aanloop investering van rond 2500 Euro per jong dier, zal een veel te hoge drempel blijken om serieus en verantwoord met Lakenvelders te gaan fokken.</w:t>
      </w:r>
    </w:p>
    <w:p w:rsidR="003F0FE6" w:rsidRDefault="003F0FE6" w:rsidP="0012453D">
      <w:pPr>
        <w:pStyle w:val="Geenafstand"/>
      </w:pPr>
    </w:p>
    <w:p w:rsidR="003F0FE6" w:rsidRDefault="003F0FE6" w:rsidP="0012453D">
      <w:pPr>
        <w:pStyle w:val="Geenafstand"/>
      </w:pPr>
      <w:r>
        <w:lastRenderedPageBreak/>
        <w:t xml:space="preserve">Graag zou ik hier met u van gedachten over wisselen. U brengt met uw fosfaat beleid een zeldzaam ras in gevaar en u kort ondernemers die alles doet wat de Nederlandse overheid ons jaren gestimuleerd heeft te doen: milieu </w:t>
      </w:r>
      <w:r w:rsidR="00E22202">
        <w:t>en diervriendelijk ondernemen,</w:t>
      </w:r>
      <w:r>
        <w:t xml:space="preserve"> het betrekken van de consument bij de productie</w:t>
      </w:r>
      <w:r w:rsidR="00E22202">
        <w:t xml:space="preserve"> en het behouden van een uniek Oudhollands veeras</w:t>
      </w:r>
      <w:r>
        <w:t>.</w:t>
      </w:r>
    </w:p>
    <w:p w:rsidR="003F0FE6" w:rsidRDefault="003F0FE6" w:rsidP="0012453D">
      <w:pPr>
        <w:pStyle w:val="Geenafstand"/>
      </w:pPr>
    </w:p>
    <w:p w:rsidR="003F0FE6" w:rsidRDefault="003F0FE6" w:rsidP="0012453D">
      <w:pPr>
        <w:pStyle w:val="Geenafstand"/>
      </w:pPr>
      <w:r>
        <w:t>Ik verneem heel graag uw reactie.</w:t>
      </w:r>
    </w:p>
    <w:p w:rsidR="003F0FE6" w:rsidRDefault="003F0FE6" w:rsidP="0012453D">
      <w:pPr>
        <w:pStyle w:val="Geenafstand"/>
      </w:pPr>
    </w:p>
    <w:p w:rsidR="003F0FE6" w:rsidRDefault="0042760B" w:rsidP="0012453D">
      <w:pPr>
        <w:pStyle w:val="Geenafstand"/>
      </w:pPr>
      <w:r>
        <w:t>m</w:t>
      </w:r>
      <w:r w:rsidR="003F0FE6">
        <w:t>et vriendelijke groeten,</w:t>
      </w:r>
    </w:p>
    <w:p w:rsidR="003F0FE6" w:rsidRDefault="003F0FE6" w:rsidP="0012453D">
      <w:pPr>
        <w:pStyle w:val="Geenafstand"/>
      </w:pPr>
    </w:p>
    <w:p w:rsidR="003F0FE6" w:rsidRDefault="003F0FE6" w:rsidP="0012453D">
      <w:pPr>
        <w:pStyle w:val="Geenafstand"/>
      </w:pPr>
      <w:r>
        <w:t>Ir Reurt Boelema</w:t>
      </w:r>
    </w:p>
    <w:p w:rsidR="003F0FE6" w:rsidRDefault="003F0FE6" w:rsidP="0012453D">
      <w:pPr>
        <w:pStyle w:val="Geenafstand"/>
      </w:pPr>
    </w:p>
    <w:p w:rsidR="003F0FE6" w:rsidRPr="00B22664" w:rsidRDefault="00B22664" w:rsidP="0012453D">
      <w:pPr>
        <w:pStyle w:val="Geenafstand"/>
        <w:rPr>
          <w:lang w:val="en-GB"/>
        </w:rPr>
      </w:pPr>
      <w:r w:rsidRPr="00B22664">
        <w:rPr>
          <w:lang w:val="en-GB"/>
        </w:rPr>
        <w:t xml:space="preserve">Slow Food </w:t>
      </w:r>
      <w:r w:rsidR="003F0FE6" w:rsidRPr="00B22664">
        <w:rPr>
          <w:lang w:val="en-GB"/>
        </w:rPr>
        <w:t xml:space="preserve">Presidium </w:t>
      </w:r>
      <w:proofErr w:type="spellStart"/>
      <w:r w:rsidR="003F0FE6" w:rsidRPr="00B22664">
        <w:rPr>
          <w:lang w:val="en-GB"/>
        </w:rPr>
        <w:t>C</w:t>
      </w:r>
      <w:r w:rsidR="0042760B">
        <w:rPr>
          <w:lang w:val="en-GB"/>
        </w:rPr>
        <w:t>oördinator</w:t>
      </w:r>
      <w:proofErr w:type="spellEnd"/>
      <w:r w:rsidR="0042760B">
        <w:rPr>
          <w:lang w:val="en-GB"/>
        </w:rPr>
        <w:t xml:space="preserve"> Lakenvelder </w:t>
      </w:r>
      <w:proofErr w:type="spellStart"/>
      <w:r w:rsidR="0042760B">
        <w:rPr>
          <w:lang w:val="en-GB"/>
        </w:rPr>
        <w:t>Runderen</w:t>
      </w:r>
      <w:proofErr w:type="spellEnd"/>
    </w:p>
    <w:p w:rsidR="003F0FE6" w:rsidRPr="00B22664" w:rsidRDefault="003F0FE6" w:rsidP="0012453D">
      <w:pPr>
        <w:pStyle w:val="Geenafstand"/>
        <w:rPr>
          <w:lang w:val="en-GB"/>
        </w:rPr>
      </w:pPr>
    </w:p>
    <w:p w:rsidR="003F0FE6" w:rsidRDefault="003F0FE6" w:rsidP="0012453D">
      <w:pPr>
        <w:pStyle w:val="Geenafstand"/>
        <w:rPr>
          <w:lang w:val="en-GB"/>
        </w:rPr>
      </w:pPr>
      <w:r w:rsidRPr="00B22664">
        <w:rPr>
          <w:lang w:val="en-GB"/>
        </w:rPr>
        <w:t>06-11380931</w:t>
      </w:r>
    </w:p>
    <w:p w:rsidR="0042760B" w:rsidRPr="0042760B" w:rsidRDefault="0042760B" w:rsidP="0012453D">
      <w:pPr>
        <w:pStyle w:val="Geenafstand"/>
      </w:pPr>
      <w:r>
        <w:t>reurt.boelema@gmail.com</w:t>
      </w:r>
    </w:p>
    <w:p w:rsidR="006D028C" w:rsidRPr="0042760B" w:rsidRDefault="006D028C" w:rsidP="0012453D">
      <w:pPr>
        <w:pStyle w:val="Geenafstand"/>
      </w:pPr>
    </w:p>
    <w:p w:rsidR="006D028C" w:rsidRDefault="006D028C" w:rsidP="0012453D">
      <w:pPr>
        <w:pStyle w:val="Geenafstand"/>
      </w:pPr>
    </w:p>
    <w:p w:rsidR="0042760B" w:rsidRDefault="0042760B" w:rsidP="0012453D">
      <w:pPr>
        <w:pStyle w:val="Geenafstand"/>
      </w:pPr>
    </w:p>
    <w:p w:rsidR="0042760B" w:rsidRPr="0042760B" w:rsidRDefault="0042760B" w:rsidP="0012453D">
      <w:pPr>
        <w:pStyle w:val="Geenafstand"/>
      </w:pPr>
    </w:p>
    <w:p w:rsidR="006D028C" w:rsidRPr="0042760B" w:rsidRDefault="006D028C" w:rsidP="0012453D">
      <w:pPr>
        <w:pStyle w:val="Geenafstand"/>
      </w:pPr>
    </w:p>
    <w:p w:rsidR="006D028C" w:rsidRDefault="006D028C" w:rsidP="0012453D">
      <w:pPr>
        <w:pStyle w:val="Geenafstand"/>
      </w:pPr>
      <w:r>
        <w:rPr>
          <w:noProof/>
          <w:lang w:eastAsia="nl-NL"/>
        </w:rPr>
        <w:drawing>
          <wp:inline distT="0" distB="0" distL="0" distR="0">
            <wp:extent cx="5760720" cy="3857178"/>
            <wp:effectExtent l="0" t="0" r="0" b="0"/>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57178"/>
                    </a:xfrm>
                    <a:prstGeom prst="rect">
                      <a:avLst/>
                    </a:prstGeom>
                    <a:noFill/>
                    <a:ln>
                      <a:noFill/>
                    </a:ln>
                  </pic:spPr>
                </pic:pic>
              </a:graphicData>
            </a:graphic>
          </wp:inline>
        </w:drawing>
      </w:r>
    </w:p>
    <w:sectPr w:rsidR="006D0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27"/>
    <w:rsid w:val="000F4559"/>
    <w:rsid w:val="0012453D"/>
    <w:rsid w:val="00320C34"/>
    <w:rsid w:val="003653A7"/>
    <w:rsid w:val="00390050"/>
    <w:rsid w:val="003F0FE6"/>
    <w:rsid w:val="0042760B"/>
    <w:rsid w:val="00433569"/>
    <w:rsid w:val="00626B4D"/>
    <w:rsid w:val="0069635D"/>
    <w:rsid w:val="006D028C"/>
    <w:rsid w:val="006E5994"/>
    <w:rsid w:val="00846527"/>
    <w:rsid w:val="008630E8"/>
    <w:rsid w:val="008F5868"/>
    <w:rsid w:val="00B22664"/>
    <w:rsid w:val="00BB4EA6"/>
    <w:rsid w:val="00CB01EA"/>
    <w:rsid w:val="00CF31CC"/>
    <w:rsid w:val="00E22202"/>
    <w:rsid w:val="00EB6971"/>
    <w:rsid w:val="00ED2891"/>
    <w:rsid w:val="00EE761C"/>
    <w:rsid w:val="00F939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2453D"/>
    <w:pPr>
      <w:spacing w:after="0" w:line="240" w:lineRule="auto"/>
    </w:pPr>
  </w:style>
  <w:style w:type="paragraph" w:styleId="Ballontekst">
    <w:name w:val="Balloon Text"/>
    <w:basedOn w:val="Standaard"/>
    <w:link w:val="BallontekstChar"/>
    <w:uiPriority w:val="99"/>
    <w:semiHidden/>
    <w:unhideWhenUsed/>
    <w:rsid w:val="006D02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02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2453D"/>
    <w:pPr>
      <w:spacing w:after="0" w:line="240" w:lineRule="auto"/>
    </w:pPr>
  </w:style>
  <w:style w:type="paragraph" w:styleId="Ballontekst">
    <w:name w:val="Balloon Text"/>
    <w:basedOn w:val="Standaard"/>
    <w:link w:val="BallontekstChar"/>
    <w:uiPriority w:val="99"/>
    <w:semiHidden/>
    <w:unhideWhenUsed/>
    <w:rsid w:val="006D02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02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297EB.11E1DFD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662</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Reurt Boelema</dc:creator>
  <cp:lastModifiedBy>Peter Brul</cp:lastModifiedBy>
  <cp:revision>3</cp:revision>
  <dcterms:created xsi:type="dcterms:W3CDTF">2017-03-08T15:32:00Z</dcterms:created>
  <dcterms:modified xsi:type="dcterms:W3CDTF">2017-03-08T17:59:00Z</dcterms:modified>
</cp:coreProperties>
</file>